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9324" w14:textId="77777777" w:rsidR="00E872AA" w:rsidRPr="00E872AA" w:rsidRDefault="00E872AA" w:rsidP="00E872AA">
      <w:pPr>
        <w:jc w:val="center"/>
        <w:rPr>
          <w:b/>
          <w:sz w:val="20"/>
          <w:szCs w:val="20"/>
        </w:rPr>
      </w:pPr>
      <w:r w:rsidRPr="00E872AA">
        <w:rPr>
          <w:b/>
          <w:sz w:val="20"/>
          <w:szCs w:val="20"/>
        </w:rPr>
        <w:t>MODULO PER LA RICHIESTA DI ADESIONE IN QUALITA’ DI SOCIO</w:t>
      </w:r>
    </w:p>
    <w:p w14:paraId="2D6F9775" w14:textId="77777777" w:rsidR="00E872AA" w:rsidRPr="00E872AA" w:rsidRDefault="00E872AA" w:rsidP="00E872AA">
      <w:pPr>
        <w:jc w:val="center"/>
        <w:rPr>
          <w:b/>
          <w:sz w:val="20"/>
          <w:szCs w:val="20"/>
        </w:rPr>
      </w:pPr>
    </w:p>
    <w:p w14:paraId="2D123301" w14:textId="77777777" w:rsidR="00E872AA" w:rsidRPr="00E872AA" w:rsidRDefault="00E872AA" w:rsidP="00E872AA">
      <w:pPr>
        <w:jc w:val="center"/>
        <w:rPr>
          <w:b/>
          <w:sz w:val="20"/>
          <w:szCs w:val="20"/>
        </w:rPr>
      </w:pPr>
    </w:p>
    <w:p w14:paraId="2E3B7C7D" w14:textId="77777777" w:rsidR="00E872AA" w:rsidRPr="00E872AA" w:rsidRDefault="00E872AA" w:rsidP="00E872AA">
      <w:pPr>
        <w:widowControl w:val="0"/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</w:rPr>
      </w:pPr>
      <w:r w:rsidRPr="00E872AA">
        <w:rPr>
          <w:rFonts w:ascii="Calibri" w:hAnsi="Calibri" w:cs="Helvetica"/>
          <w:sz w:val="18"/>
          <w:szCs w:val="18"/>
        </w:rPr>
        <w:t xml:space="preserve">U </w:t>
      </w:r>
      <w:proofErr w:type="spellStart"/>
      <w:r w:rsidRPr="00E872AA">
        <w:rPr>
          <w:rFonts w:ascii="Calibri" w:hAnsi="Calibri" w:cs="Helvetica"/>
          <w:sz w:val="18"/>
          <w:szCs w:val="18"/>
        </w:rPr>
        <w:t>onlus</w:t>
      </w:r>
      <w:proofErr w:type="spellEnd"/>
    </w:p>
    <w:p w14:paraId="3B239A0F" w14:textId="77777777" w:rsidR="00E872AA" w:rsidRPr="00E872AA" w:rsidRDefault="00E872AA" w:rsidP="00E872AA">
      <w:pPr>
        <w:widowControl w:val="0"/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</w:rPr>
      </w:pPr>
      <w:r w:rsidRPr="00E872AA">
        <w:rPr>
          <w:rFonts w:ascii="Calibri" w:hAnsi="Calibri" w:cs="Helvetica"/>
          <w:sz w:val="18"/>
          <w:szCs w:val="18"/>
        </w:rPr>
        <w:t>Sede Legale: via Pierluigi da Palestrina 19 - 00193 Roma (RM)</w:t>
      </w:r>
    </w:p>
    <w:p w14:paraId="5FD9F256" w14:textId="77777777" w:rsidR="00E872AA" w:rsidRPr="00E872AA" w:rsidRDefault="00E872AA" w:rsidP="00E872AA">
      <w:pPr>
        <w:widowControl w:val="0"/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</w:rPr>
      </w:pPr>
      <w:r w:rsidRPr="00E872AA">
        <w:rPr>
          <w:rFonts w:ascii="Calibri" w:hAnsi="Calibri" w:cs="Helvetica"/>
          <w:sz w:val="18"/>
          <w:szCs w:val="18"/>
        </w:rPr>
        <w:t>Sede operativa: via Accademia Albertina 13 - 10123 Torino (TO)</w:t>
      </w:r>
    </w:p>
    <w:p w14:paraId="4732B29F" w14:textId="77777777" w:rsidR="00E872AA" w:rsidRPr="00E872AA" w:rsidRDefault="00E872AA" w:rsidP="00E872AA">
      <w:pPr>
        <w:widowControl w:val="0"/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</w:rPr>
      </w:pPr>
      <w:proofErr w:type="spellStart"/>
      <w:r w:rsidRPr="00E872AA">
        <w:rPr>
          <w:rFonts w:ascii="Calibri" w:hAnsi="Calibri" w:cs="Helvetica"/>
          <w:sz w:val="18"/>
          <w:szCs w:val="18"/>
        </w:rPr>
        <w:t>Tel</w:t>
      </w:r>
      <w:proofErr w:type="spellEnd"/>
      <w:r w:rsidRPr="00E872AA">
        <w:rPr>
          <w:rFonts w:ascii="Calibri" w:hAnsi="Calibri" w:cs="Helvetica"/>
          <w:sz w:val="18"/>
          <w:szCs w:val="18"/>
        </w:rPr>
        <w:t>: 011 670 4558</w:t>
      </w:r>
    </w:p>
    <w:p w14:paraId="7EFB4E62" w14:textId="77777777" w:rsidR="00E872AA" w:rsidRPr="00E872AA" w:rsidRDefault="00E872AA" w:rsidP="00E872AA">
      <w:pPr>
        <w:jc w:val="right"/>
        <w:rPr>
          <w:rFonts w:ascii="Calibri" w:hAnsi="Calibri" w:cs="Helvetica"/>
          <w:sz w:val="18"/>
          <w:szCs w:val="18"/>
        </w:rPr>
      </w:pPr>
      <w:r w:rsidRPr="00E872AA">
        <w:rPr>
          <w:rFonts w:ascii="Calibri" w:hAnsi="Calibri" w:cs="Helvetica"/>
          <w:sz w:val="18"/>
          <w:szCs w:val="18"/>
        </w:rPr>
        <w:t>Codice Fiscale: 97577700582</w:t>
      </w:r>
    </w:p>
    <w:p w14:paraId="09FAF087" w14:textId="77777777" w:rsidR="00E872AA" w:rsidRPr="00E872AA" w:rsidRDefault="00E872AA" w:rsidP="00E872AA">
      <w:pPr>
        <w:jc w:val="center"/>
        <w:rPr>
          <w:sz w:val="20"/>
          <w:szCs w:val="20"/>
        </w:rPr>
      </w:pPr>
    </w:p>
    <w:p w14:paraId="7AEA264F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</w:p>
    <w:p w14:paraId="03CC988B" w14:textId="0593FDFD" w:rsidR="00E872AA" w:rsidRPr="00E872AA" w:rsidRDefault="0099128A" w:rsidP="0099128A">
      <w:pPr>
        <w:tabs>
          <w:tab w:val="left" w:pos="50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sottoscritto/a</w:t>
      </w:r>
      <w:r w:rsidR="00E872AA" w:rsidRPr="00E872AA">
        <w:rPr>
          <w:sz w:val="20"/>
          <w:szCs w:val="20"/>
        </w:rPr>
        <w:t>__________________________________________________________________</w:t>
      </w:r>
      <w:r w:rsidR="00E872AA">
        <w:rPr>
          <w:sz w:val="20"/>
          <w:szCs w:val="20"/>
        </w:rPr>
        <w:t>_____</w:t>
      </w:r>
      <w:r w:rsidR="00E872AA" w:rsidRPr="00E872AA">
        <w:rPr>
          <w:sz w:val="20"/>
          <w:szCs w:val="20"/>
        </w:rPr>
        <w:t xml:space="preserve">, </w:t>
      </w:r>
    </w:p>
    <w:p w14:paraId="5B04B914" w14:textId="77777777" w:rsidR="00E872AA" w:rsidRPr="00E872AA" w:rsidRDefault="00E872AA" w:rsidP="0099128A">
      <w:pPr>
        <w:tabs>
          <w:tab w:val="left" w:pos="50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r w:rsidRPr="00E872AA">
        <w:rPr>
          <w:sz w:val="20"/>
          <w:szCs w:val="20"/>
        </w:rPr>
        <w:t>a________________________________________________________________________</w:t>
      </w:r>
      <w:r>
        <w:rPr>
          <w:sz w:val="20"/>
          <w:szCs w:val="20"/>
        </w:rPr>
        <w:t>____</w:t>
      </w:r>
      <w:r w:rsidRPr="00E872AA">
        <w:rPr>
          <w:sz w:val="20"/>
          <w:szCs w:val="20"/>
        </w:rPr>
        <w:t>,</w:t>
      </w:r>
    </w:p>
    <w:p w14:paraId="5F3D1106" w14:textId="77777777" w:rsidR="00E872AA" w:rsidRPr="00E872AA" w:rsidRDefault="00E872AA" w:rsidP="0099128A">
      <w:pPr>
        <w:tabs>
          <w:tab w:val="left" w:pos="5040"/>
        </w:tabs>
        <w:spacing w:line="276" w:lineRule="auto"/>
        <w:jc w:val="both"/>
        <w:rPr>
          <w:sz w:val="20"/>
          <w:szCs w:val="20"/>
        </w:rPr>
      </w:pPr>
      <w:r w:rsidRPr="00E872AA">
        <w:rPr>
          <w:sz w:val="20"/>
          <w:szCs w:val="20"/>
        </w:rPr>
        <w:t>il__________________ e residente a</w:t>
      </w:r>
      <w:r>
        <w:rPr>
          <w:sz w:val="20"/>
          <w:szCs w:val="20"/>
        </w:rPr>
        <w:t xml:space="preserve"> </w:t>
      </w:r>
      <w:r w:rsidRPr="00E872AA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  <w:r w:rsidRPr="00E872AA">
        <w:rPr>
          <w:sz w:val="20"/>
          <w:szCs w:val="20"/>
        </w:rPr>
        <w:t>, Via_________________________________________________________________________</w:t>
      </w:r>
      <w:r>
        <w:rPr>
          <w:sz w:val="20"/>
          <w:szCs w:val="20"/>
        </w:rPr>
        <w:t>____</w:t>
      </w:r>
      <w:r w:rsidRPr="00E872AA">
        <w:rPr>
          <w:sz w:val="20"/>
          <w:szCs w:val="20"/>
        </w:rPr>
        <w:t>n°__,</w:t>
      </w:r>
    </w:p>
    <w:p w14:paraId="44C30E70" w14:textId="77777777" w:rsidR="00E872AA" w:rsidRPr="00E872AA" w:rsidRDefault="00E872AA" w:rsidP="0099128A">
      <w:pPr>
        <w:tabs>
          <w:tab w:val="left" w:pos="5040"/>
        </w:tabs>
        <w:spacing w:line="276" w:lineRule="auto"/>
        <w:jc w:val="both"/>
        <w:rPr>
          <w:sz w:val="20"/>
          <w:szCs w:val="20"/>
        </w:rPr>
      </w:pPr>
      <w:r w:rsidRPr="00E872AA">
        <w:rPr>
          <w:sz w:val="20"/>
          <w:szCs w:val="20"/>
        </w:rPr>
        <w:t>Telefono________</w:t>
      </w:r>
      <w:r>
        <w:rPr>
          <w:sz w:val="20"/>
          <w:szCs w:val="20"/>
        </w:rPr>
        <w:t>______________________</w:t>
      </w:r>
      <w:proofErr w:type="gramStart"/>
      <w:r>
        <w:rPr>
          <w:sz w:val="20"/>
          <w:szCs w:val="20"/>
        </w:rPr>
        <w:t>_</w:t>
      </w:r>
      <w:r w:rsidRPr="00E872AA">
        <w:rPr>
          <w:sz w:val="20"/>
          <w:szCs w:val="20"/>
        </w:rPr>
        <w:t>,  Cell</w:t>
      </w:r>
      <w:proofErr w:type="gramEnd"/>
      <w:r w:rsidRPr="00E872AA">
        <w:rPr>
          <w:sz w:val="20"/>
          <w:szCs w:val="20"/>
        </w:rPr>
        <w:t>._______________________________________, indirizzo e-mail____________________________________________________________________</w:t>
      </w:r>
      <w:r>
        <w:rPr>
          <w:sz w:val="20"/>
          <w:szCs w:val="20"/>
        </w:rPr>
        <w:t>___</w:t>
      </w:r>
    </w:p>
    <w:p w14:paraId="0A0DB0D0" w14:textId="77777777" w:rsidR="00E872AA" w:rsidRPr="00E872AA" w:rsidRDefault="00E872AA" w:rsidP="0099128A">
      <w:pPr>
        <w:tabs>
          <w:tab w:val="left" w:pos="5040"/>
        </w:tabs>
        <w:spacing w:line="276" w:lineRule="auto"/>
        <w:jc w:val="both"/>
        <w:rPr>
          <w:sz w:val="20"/>
          <w:szCs w:val="20"/>
        </w:rPr>
      </w:pPr>
    </w:p>
    <w:p w14:paraId="4A44D209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 xml:space="preserve">Avendo preso visione dello Statuto che regola l’Associazione </w:t>
      </w:r>
      <w:proofErr w:type="gramStart"/>
      <w:r w:rsidRPr="00E872AA">
        <w:rPr>
          <w:sz w:val="20"/>
          <w:szCs w:val="20"/>
        </w:rPr>
        <w:t>e  del</w:t>
      </w:r>
      <w:proofErr w:type="gramEnd"/>
      <w:r w:rsidRPr="00E872AA">
        <w:rPr>
          <w:sz w:val="20"/>
          <w:szCs w:val="20"/>
        </w:rPr>
        <w:t xml:space="preserve"> Regolamento;</w:t>
      </w:r>
    </w:p>
    <w:p w14:paraId="4D3A7F22" w14:textId="77777777" w:rsidR="00E872AA" w:rsidRPr="00E872AA" w:rsidRDefault="00E872AA" w:rsidP="00E872AA">
      <w:pPr>
        <w:numPr>
          <w:ilvl w:val="0"/>
          <w:numId w:val="13"/>
        </w:num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Condividendo la democraticità della struttura, l’elettività e la gratuità delle cariche associative;</w:t>
      </w:r>
    </w:p>
    <w:p w14:paraId="582C095A" w14:textId="77777777" w:rsidR="00E872AA" w:rsidRPr="00E872AA" w:rsidRDefault="00E872AA" w:rsidP="00E872AA">
      <w:pPr>
        <w:numPr>
          <w:ilvl w:val="0"/>
          <w:numId w:val="13"/>
        </w:num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Consapevole della gratuità delle prestazioni fornite dagli aderenti (salvo il rimborso delle spese anticipate dal socio in nome e per conto dell’Associazione, preventivamente autorizzate dal Consiglio Direttivo);</w:t>
      </w:r>
    </w:p>
    <w:p w14:paraId="2C6F9EE8" w14:textId="77777777" w:rsidR="00E872AA" w:rsidRPr="00E872AA" w:rsidRDefault="00E872AA" w:rsidP="00E872AA">
      <w:pPr>
        <w:numPr>
          <w:ilvl w:val="0"/>
          <w:numId w:val="13"/>
        </w:num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Consapevole delle finalità di solidarietà sociale che l’Associazione promuove;</w:t>
      </w:r>
    </w:p>
    <w:p w14:paraId="5130029F" w14:textId="77777777" w:rsidR="00E872AA" w:rsidRPr="00E872AA" w:rsidRDefault="00E872AA" w:rsidP="00E872AA">
      <w:pPr>
        <w:numPr>
          <w:ilvl w:val="0"/>
          <w:numId w:val="13"/>
        </w:num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Dichiarando di assumersi ogni responsabilità civile e penale derivante da eventuali danni provocati a persone, animali e cose, sia involontariamente che per infrazione alle norme emanate dallo Statuto e dal Regolamento sopra citati.</w:t>
      </w:r>
    </w:p>
    <w:p w14:paraId="39E16D85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18336667" w14:textId="77777777" w:rsidR="00E872AA" w:rsidRPr="00E872AA" w:rsidRDefault="00E872AA" w:rsidP="00E872AA">
      <w:pPr>
        <w:tabs>
          <w:tab w:val="left" w:pos="5040"/>
        </w:tabs>
        <w:jc w:val="center"/>
        <w:rPr>
          <w:sz w:val="20"/>
          <w:szCs w:val="20"/>
        </w:rPr>
      </w:pPr>
      <w:r w:rsidRPr="00E872AA">
        <w:rPr>
          <w:sz w:val="20"/>
          <w:szCs w:val="20"/>
        </w:rPr>
        <w:t>C H I E D E</w:t>
      </w:r>
    </w:p>
    <w:p w14:paraId="06EC4427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30FF51A1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 xml:space="preserve">Di essere iscritto/a all’associazione di volontariato U </w:t>
      </w:r>
      <w:proofErr w:type="spellStart"/>
      <w:r w:rsidRPr="00E872AA">
        <w:rPr>
          <w:sz w:val="20"/>
          <w:szCs w:val="20"/>
        </w:rPr>
        <w:t>Onlus</w:t>
      </w:r>
      <w:proofErr w:type="spellEnd"/>
      <w:r w:rsidRPr="00E872AA">
        <w:rPr>
          <w:sz w:val="20"/>
          <w:szCs w:val="20"/>
        </w:rPr>
        <w:t xml:space="preserve"> in qualità di:</w:t>
      </w:r>
    </w:p>
    <w:p w14:paraId="4DEB4F93" w14:textId="77777777" w:rsidR="00E872AA" w:rsidRPr="00E872AA" w:rsidRDefault="00E872AA" w:rsidP="00E872AA">
      <w:pPr>
        <w:pStyle w:val="Paragrafoelenco"/>
        <w:numPr>
          <w:ilvl w:val="0"/>
          <w:numId w:val="14"/>
        </w:num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Socio ordinario [quota associativa pari a euro 30,00 annui]</w:t>
      </w:r>
    </w:p>
    <w:p w14:paraId="57589C2F" w14:textId="77777777" w:rsidR="00E872AA" w:rsidRPr="00E872AA" w:rsidRDefault="00E872AA" w:rsidP="00E872AA">
      <w:pPr>
        <w:pStyle w:val="Paragrafoelenco"/>
        <w:numPr>
          <w:ilvl w:val="0"/>
          <w:numId w:val="14"/>
        </w:num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Socio junior [quota associativa pari a euro 15,00 annui]</w:t>
      </w:r>
    </w:p>
    <w:p w14:paraId="7D6C927C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493C8FF7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  <w:r w:rsidRPr="00E872AA">
        <w:rPr>
          <w:sz w:val="20"/>
          <w:szCs w:val="20"/>
        </w:rPr>
        <w:t>Distinti saluti.</w:t>
      </w:r>
    </w:p>
    <w:p w14:paraId="336BC661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</w:p>
    <w:p w14:paraId="48A6544D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Lì, </w:t>
      </w:r>
      <w:r w:rsidRPr="00E872AA">
        <w:rPr>
          <w:sz w:val="20"/>
          <w:szCs w:val="20"/>
        </w:rPr>
        <w:t>(Luogo</w:t>
      </w:r>
      <w:r>
        <w:rPr>
          <w:sz w:val="20"/>
          <w:szCs w:val="20"/>
        </w:rPr>
        <w:t xml:space="preserve"> e </w:t>
      </w:r>
      <w:proofErr w:type="gramStart"/>
      <w:r>
        <w:rPr>
          <w:sz w:val="20"/>
          <w:szCs w:val="20"/>
        </w:rPr>
        <w:t>Data</w:t>
      </w:r>
      <w:r w:rsidRPr="00E872AA">
        <w:rPr>
          <w:sz w:val="20"/>
          <w:szCs w:val="20"/>
        </w:rPr>
        <w:t>)_</w:t>
      </w:r>
      <w:proofErr w:type="gramEnd"/>
      <w:r w:rsidRPr="00E872AA">
        <w:rPr>
          <w:sz w:val="20"/>
          <w:szCs w:val="20"/>
        </w:rPr>
        <w:t>___________________</w:t>
      </w:r>
    </w:p>
    <w:p w14:paraId="2FFCD861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</w:p>
    <w:p w14:paraId="1205C2E1" w14:textId="77777777" w:rsidR="00E872A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  <w:r w:rsidRPr="00E872AA">
        <w:rPr>
          <w:sz w:val="20"/>
          <w:szCs w:val="20"/>
        </w:rPr>
        <w:t xml:space="preserve">Firma </w:t>
      </w:r>
    </w:p>
    <w:p w14:paraId="0211E9B7" w14:textId="77777777" w:rsidR="00E872A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</w:p>
    <w:p w14:paraId="043FB8E6" w14:textId="77777777" w:rsidR="00E872AA" w:rsidRPr="00E872AA" w:rsidRDefault="00E872AA" w:rsidP="00E872AA">
      <w:pPr>
        <w:jc w:val="right"/>
        <w:rPr>
          <w:sz w:val="20"/>
          <w:szCs w:val="20"/>
        </w:rPr>
      </w:pPr>
      <w:r w:rsidRPr="00E872AA">
        <w:rPr>
          <w:sz w:val="20"/>
          <w:szCs w:val="20"/>
        </w:rPr>
        <w:t>_________________________</w:t>
      </w:r>
    </w:p>
    <w:p w14:paraId="1BA4F181" w14:textId="77777777" w:rsidR="00E872A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</w:p>
    <w:p w14:paraId="21D190D6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</w:p>
    <w:p w14:paraId="7FAE280F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Oggetto: Acquisizione del consenso dell’interessato al trattamento dei dati personali.  Ai sensi della Legge 196/2003.</w:t>
      </w:r>
    </w:p>
    <w:p w14:paraId="5743C67D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5E229561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  <w:r w:rsidRPr="00E872AA">
        <w:rPr>
          <w:sz w:val="20"/>
          <w:szCs w:val="20"/>
        </w:rPr>
        <w:t>Il sottoscritto________________________________________________________________________ offre il suo consenso al trattamento dei dati personali per l’attività dell’Associazione.</w:t>
      </w:r>
    </w:p>
    <w:p w14:paraId="6FC9A09F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2523F3AB" w14:textId="77777777" w:rsidR="00E872AA" w:rsidRPr="00E872AA" w:rsidRDefault="00E872AA" w:rsidP="00E872AA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Lì, </w:t>
      </w:r>
      <w:r w:rsidRPr="00E872AA">
        <w:rPr>
          <w:sz w:val="20"/>
          <w:szCs w:val="20"/>
        </w:rPr>
        <w:t>(Luogo</w:t>
      </w:r>
      <w:r>
        <w:rPr>
          <w:sz w:val="20"/>
          <w:szCs w:val="20"/>
        </w:rPr>
        <w:t xml:space="preserve"> e </w:t>
      </w:r>
      <w:proofErr w:type="gramStart"/>
      <w:r>
        <w:rPr>
          <w:sz w:val="20"/>
          <w:szCs w:val="20"/>
        </w:rPr>
        <w:t>Data</w:t>
      </w:r>
      <w:r w:rsidRPr="00E872AA">
        <w:rPr>
          <w:sz w:val="20"/>
          <w:szCs w:val="20"/>
        </w:rPr>
        <w:t>)_</w:t>
      </w:r>
      <w:proofErr w:type="gramEnd"/>
      <w:r w:rsidRPr="00E872AA">
        <w:rPr>
          <w:sz w:val="20"/>
          <w:szCs w:val="20"/>
        </w:rPr>
        <w:t>___________________</w:t>
      </w:r>
    </w:p>
    <w:p w14:paraId="6F479CFE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295EAD1E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302420A8" w14:textId="77777777" w:rsidR="00E872AA" w:rsidRPr="00E872AA" w:rsidRDefault="00E872AA" w:rsidP="00E872AA">
      <w:pPr>
        <w:tabs>
          <w:tab w:val="left" w:pos="5040"/>
        </w:tabs>
        <w:jc w:val="both"/>
        <w:rPr>
          <w:sz w:val="20"/>
          <w:szCs w:val="20"/>
        </w:rPr>
      </w:pPr>
    </w:p>
    <w:p w14:paraId="75058ED1" w14:textId="77777777" w:rsidR="00E872A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  <w:r w:rsidRPr="00E872AA">
        <w:rPr>
          <w:sz w:val="20"/>
          <w:szCs w:val="20"/>
        </w:rPr>
        <w:t>_______________________________</w:t>
      </w:r>
    </w:p>
    <w:p w14:paraId="7144D432" w14:textId="77777777" w:rsidR="00E872A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</w:p>
    <w:p w14:paraId="788D6E22" w14:textId="77777777" w:rsidR="00E872A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  <w:r w:rsidRPr="00E872AA">
        <w:rPr>
          <w:sz w:val="20"/>
          <w:szCs w:val="20"/>
        </w:rPr>
        <w:t>Firma</w:t>
      </w:r>
    </w:p>
    <w:p w14:paraId="64C704D0" w14:textId="77777777" w:rsidR="00CC4A9A" w:rsidRPr="00E872AA" w:rsidRDefault="00E872AA" w:rsidP="00E872AA">
      <w:pPr>
        <w:tabs>
          <w:tab w:val="left" w:pos="5040"/>
        </w:tabs>
        <w:jc w:val="right"/>
        <w:rPr>
          <w:sz w:val="20"/>
          <w:szCs w:val="20"/>
        </w:rPr>
      </w:pPr>
      <w:bookmarkStart w:id="0" w:name="_GoBack"/>
      <w:bookmarkEnd w:id="0"/>
      <w:r w:rsidRPr="00E872AA">
        <w:rPr>
          <w:sz w:val="20"/>
          <w:szCs w:val="20"/>
        </w:rPr>
        <w:t xml:space="preserve">(del soggetto a cui si riferiscono i dati) </w:t>
      </w:r>
    </w:p>
    <w:sectPr w:rsidR="00CC4A9A" w:rsidRPr="00E872AA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2B3A" w14:textId="77777777" w:rsidR="0082231A" w:rsidRDefault="0082231A">
      <w:r>
        <w:separator/>
      </w:r>
    </w:p>
  </w:endnote>
  <w:endnote w:type="continuationSeparator" w:id="0">
    <w:p w14:paraId="441A09ED" w14:textId="77777777" w:rsidR="0082231A" w:rsidRDefault="008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ACEA" w14:textId="77777777" w:rsidR="00CC4A9A" w:rsidRDefault="0073628F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96E2" w14:textId="77777777" w:rsidR="0082231A" w:rsidRDefault="0082231A">
      <w:r>
        <w:separator/>
      </w:r>
    </w:p>
  </w:footnote>
  <w:footnote w:type="continuationSeparator" w:id="0">
    <w:p w14:paraId="3558F41A" w14:textId="77777777" w:rsidR="0082231A" w:rsidRDefault="0082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3E1B" w14:textId="77777777" w:rsidR="00CC4A9A" w:rsidRDefault="0073628F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24A19" wp14:editId="74D154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330182C" id="Frame_x0020_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" path="m0,0l5013960,,5013960,7205980,,7205980,,0xm130564,130564l130564,7075416,4883396,7075416,4883396,130564,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5A0B" w14:textId="77777777" w:rsidR="00CC4A9A" w:rsidRDefault="0073628F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DA8A37F" wp14:editId="6994EE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10" name="Gruppo 10" title="Cornice di pagina con linguet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Cornic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igura a mano libera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7FCA78" w14:textId="77777777" w:rsidR="00CC4A9A" w:rsidRDefault="00CC4A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DA8A37F" id="Gruppo_x0020_10" o:spid="_x0000_s1026" alt="Titolo: Cornice di pagina con linguetta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">
              <v:shape id="Cornice_x0020_8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84c22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igura_x0020_a_x0020_mano_x0020_libera_x0020_7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17FCA78" w14:textId="77777777" w:rsidR="00CC4A9A" w:rsidRDefault="00CC4A9A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E84C22" w:themeColor="accent1"/>
      </w:rPr>
    </w:lvl>
  </w:abstractNum>
  <w:abstractNum w:abstractNumId="10">
    <w:nsid w:val="13F25BE9"/>
    <w:multiLevelType w:val="hybridMultilevel"/>
    <w:tmpl w:val="71E6DE54"/>
    <w:lvl w:ilvl="0" w:tplc="1E38C61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3BF6"/>
    <w:multiLevelType w:val="hybridMultilevel"/>
    <w:tmpl w:val="00CE532E"/>
    <w:lvl w:ilvl="0" w:tplc="3CA02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84C2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AA"/>
    <w:rsid w:val="0073628F"/>
    <w:rsid w:val="007C11D2"/>
    <w:rsid w:val="0082231A"/>
    <w:rsid w:val="00981CB6"/>
    <w:rsid w:val="0099128A"/>
    <w:rsid w:val="00A62B16"/>
    <w:rsid w:val="00CC4A9A"/>
    <w:rsid w:val="00E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2D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it-IT" w:eastAsia="ja-JP" w:bidi="it-I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2AA"/>
    <w:pPr>
      <w:spacing w:after="0" w:line="240" w:lineRule="auto"/>
    </w:pPr>
    <w:rPr>
      <w:color w:val="auto"/>
      <w:sz w:val="24"/>
      <w:szCs w:val="24"/>
      <w:lang w:eastAsia="en-US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505046" w:themeColor="text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05046" w:themeColor="text2"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05046" w:themeColor="text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505046" w:themeColor="tex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505046" w:themeColor="text2"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505046" w:themeColor="text2"/>
      <w:sz w:val="1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505046" w:themeColor="text2"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5046" w:themeColor="text2"/>
      <w:sz w:val="1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505046" w:themeColor="text2"/>
      <w:sz w:val="1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Indirizzo">
    <w:name w:val="Indirizzo"/>
    <w:basedOn w:val="Normale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rFonts w:eastAsiaTheme="minorEastAsia"/>
      <w:bCs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pPr>
      <w:spacing w:before="1080" w:after="280"/>
      <w:contextualSpacing/>
    </w:pPr>
    <w:rPr>
      <w:rFonts w:asciiTheme="majorHAnsi" w:eastAsiaTheme="minorEastAsia" w:hAnsiTheme="majorHAnsi"/>
      <w:bCs/>
      <w:color w:val="505046" w:themeColor="text2"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Pr>
      <w:rFonts w:asciiTheme="majorHAnsi" w:eastAsiaTheme="minorEastAsia" w:hAnsiTheme="majorHAnsi"/>
      <w:bCs/>
      <w:color w:val="505046" w:themeColor="text2"/>
      <w:sz w:val="24"/>
      <w:szCs w:val="18"/>
    </w:rPr>
  </w:style>
  <w:style w:type="paragraph" w:styleId="Data">
    <w:name w:val="Date"/>
    <w:basedOn w:val="Normale"/>
    <w:next w:val="Indirizzo"/>
    <w:link w:val="DataCarattere"/>
    <w:uiPriority w:val="2"/>
    <w:qFormat/>
    <w:pPr>
      <w:spacing w:before="720" w:after="280"/>
      <w:contextualSpacing/>
    </w:pPr>
    <w:rPr>
      <w:rFonts w:asciiTheme="majorHAnsi" w:eastAsiaTheme="minorEastAsia" w:hAnsiTheme="majorHAnsi"/>
      <w:bCs/>
      <w:color w:val="505046" w:themeColor="text2"/>
      <w:szCs w:val="18"/>
    </w:rPr>
  </w:style>
  <w:style w:type="character" w:customStyle="1" w:styleId="DataCarattere">
    <w:name w:val="Data Carattere"/>
    <w:basedOn w:val="Carpredefinitoparagrafo"/>
    <w:link w:val="Data"/>
    <w:uiPriority w:val="2"/>
    <w:rPr>
      <w:rFonts w:asciiTheme="majorHAnsi" w:eastAsiaTheme="minorEastAsia" w:hAnsiTheme="majorHAnsi"/>
      <w:bCs/>
      <w:color w:val="505046" w:themeColor="text2"/>
      <w:sz w:val="24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240"/>
    </w:pPr>
    <w:rPr>
      <w:color w:val="505046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505046" w:themeColor="text2"/>
      <w:sz w:val="24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pPr>
      <w:spacing w:before="800"/>
    </w:pPr>
    <w:rPr>
      <w:rFonts w:asciiTheme="majorHAnsi" w:eastAsiaTheme="minorEastAsia" w:hAnsiTheme="majorHAnsi"/>
      <w:bCs/>
      <w:color w:val="505046" w:themeColor="text2"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rFonts w:asciiTheme="majorHAnsi" w:eastAsiaTheme="minorEastAsia" w:hAnsiTheme="majorHAnsi"/>
      <w:bCs/>
      <w:color w:val="505046" w:themeColor="text2"/>
      <w:sz w:val="24"/>
      <w:szCs w:val="18"/>
    </w:rPr>
  </w:style>
  <w:style w:type="paragraph" w:customStyle="1" w:styleId="Nome">
    <w:name w:val="Nome"/>
    <w:basedOn w:val="Normale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505046" w:themeColor="text2"/>
      <w:sz w:val="70"/>
    </w:rPr>
  </w:style>
  <w:style w:type="paragraph" w:customStyle="1" w:styleId="Informazionicontatto">
    <w:name w:val="Informazioni contatto"/>
    <w:basedOn w:val="Normale"/>
    <w:uiPriority w:val="2"/>
    <w:qFormat/>
    <w:pPr>
      <w:contextualSpacing/>
    </w:pPr>
    <w:rPr>
      <w:rFonts w:asciiTheme="majorHAnsi" w:hAnsiTheme="majorHAnsi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i w:val="0"/>
      <w:iCs/>
      <w:color w:val="E84C22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5046" w:themeColor="text2"/>
      <w:sz w:val="24"/>
      <w:szCs w:val="3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 w:val="0"/>
      <w:iCs/>
      <w:color w:val="E84C22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Paragrafoelenco">
    <w:name w:val="List Paragraph"/>
    <w:basedOn w:val="Normale"/>
    <w:uiPriority w:val="34"/>
    <w:unhideWhenUsed/>
    <w:qFormat/>
    <w:pPr>
      <w:ind w:left="216"/>
      <w:contextualSpacing/>
    </w:pPr>
  </w:style>
  <w:style w:type="paragraph" w:styleId="Titolo">
    <w:name w:val="Title"/>
    <w:basedOn w:val="Normale"/>
    <w:link w:val="TitoloCarattere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Cs/>
      <w:color w:val="7F7F7F" w:themeColor="text1" w:themeTint="80"/>
      <w:sz w:val="26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oloCarattere">
    <w:name w:val="Titolo Carattere"/>
    <w:basedOn w:val="Carpredefinitoparagrafo"/>
    <w:link w:val="Titolo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ottotitolo">
    <w:name w:val="Subtitle"/>
    <w:basedOn w:val="Normale"/>
    <w:next w:val="Normale"/>
    <w:link w:val="SottotitoloCarattere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ottotitoloCarattere">
    <w:name w:val="Sottotitolo Carattere"/>
    <w:basedOn w:val="Carpredefinitoparagrafo"/>
    <w:link w:val="Sottotitolo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505046" w:themeColor="text2"/>
      <w:sz w:val="22"/>
      <w:szCs w:val="26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505046" w:themeColor="text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Cs/>
      <w:color w:val="505046" w:themeColor="text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aps/>
      <w:color w:val="505046" w:themeColor="text2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olor w:val="505046" w:themeColor="text2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505046" w:themeColor="text2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505046" w:themeColor="text2"/>
      <w:sz w:val="1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olor w:val="505046" w:themeColor="text2"/>
      <w:sz w:val="16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untoelenco">
    <w:name w:val="List Bullet"/>
    <w:basedOn w:val="Normale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Numeroelenco">
    <w:name w:val="List Number"/>
    <w:basedOn w:val="Normale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aleria_etolab/Library/Containers/com.microsoft.Word/Data/Library/Caches/TM10002072/Lettera%20di%20presentazione%20dettagli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6"/>
    <w:rsid w:val="000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BEAB9961590F745AF59A27644AA21A0">
    <w:name w:val="6BEAB9961590F745AF59A27644AA21A0"/>
  </w:style>
  <w:style w:type="paragraph" w:customStyle="1" w:styleId="CBADB6F8A73EDF44A909B79386ADF1C4">
    <w:name w:val="CBADB6F8A73EDF44A909B79386ADF1C4"/>
  </w:style>
  <w:style w:type="paragraph" w:customStyle="1" w:styleId="3B695F1DC09AFC43B8AA0CBDE8CFEDDB">
    <w:name w:val="3B695F1DC09AFC43B8AA0CBDE8CFEDDB"/>
  </w:style>
  <w:style w:type="paragraph" w:customStyle="1" w:styleId="762059A10B76784782809D246A334579">
    <w:name w:val="762059A10B76784782809D246A334579"/>
  </w:style>
  <w:style w:type="paragraph" w:customStyle="1" w:styleId="DBCA0B58EC3B254194D15A9E02795C76">
    <w:name w:val="DBCA0B58EC3B254194D15A9E02795C76"/>
  </w:style>
  <w:style w:type="paragraph" w:customStyle="1" w:styleId="11A7A67409D375468BC946303EF32E5C">
    <w:name w:val="11A7A67409D375468BC946303EF32E5C"/>
  </w:style>
  <w:style w:type="paragraph" w:customStyle="1" w:styleId="0D07C3F7759E2F48B15CEF5C7BE5993C">
    <w:name w:val="0D07C3F7759E2F48B15CEF5C7BE5993C"/>
  </w:style>
  <w:style w:type="paragraph" w:customStyle="1" w:styleId="CB440F8C4238BF4D948268E20057381D">
    <w:name w:val="CB440F8C4238BF4D948268E200573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dettagliata.dotx</Template>
  <TotalTime>5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Torti</dc:creator>
  <cp:keywords/>
  <dc:description/>
  <cp:lastModifiedBy>Valeria Torti</cp:lastModifiedBy>
  <cp:revision>2</cp:revision>
  <dcterms:created xsi:type="dcterms:W3CDTF">2017-03-09T15:10:00Z</dcterms:created>
  <dcterms:modified xsi:type="dcterms:W3CDTF">2017-03-09T15:15:00Z</dcterms:modified>
</cp:coreProperties>
</file>